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included in the definition of OD?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 applies to an entire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 is concerned with planned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 encompasses strategy, structure, and process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11:38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Organization development distinguishes itself from organization change and change management by which of the following characteristics?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2"/>
              <w:gridCol w:w="80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addressing the effective sequence of leadership issues that produce organization improvements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focusing narrowly on cost, quality, and schedule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focusing on the transfer of knowledge and skills to help the system manage future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taking a broadly focused approach that can apply to any kind of change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11:39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one of the "stems" of OD?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laboratory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 research/survey 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participative management and quality of work life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1:53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"T-groups" were formed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facilitate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work on group projects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make the group more cohesive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provide feedback about group interactions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12:06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assumption underlying the use of survey feedback in OD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surveys are the best way to collect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surveys allow one to collect a great deal of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surveys can provide feedback to the organization and be used to initiate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responses and surveys are easily interpreted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Action Research and Survey 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12:03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Managerial Grid, an individual's style can best be described as which of the following: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way he or she dresses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 or her concern for production and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he or she interacts with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way he or she deals with problems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12:09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the QWL movement evolved, it fostered a new phase of activities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large group interventions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 system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involvement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team building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12:13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Strategic change interventions involve improving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alignment among an organization's environment, strategy, and organization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organization's relationship to its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fit between the organization's technical, political and cultural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12:20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areas do OD practitioners need to be familiar with to carry out strategic change?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competitive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12:27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OD helps members of an organization solve their own problems.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12:30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effective organization has both high productivity and rapid growth.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ODAC.CUMM.15.01.02 - 01.02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The Growth and Relevancy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12:38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OD involves change management, but change management may not involve OD.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1:29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Conclusions about the first T-group experiment were (1) feedback from the group was a rich learning experience and (2) the process could be transferred to "back home situations."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1:35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Productivity and QWL ideas were originated by Kurt Lewin.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original strategic change interventions was Open Systems Planning developed by Richard Beckhard.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Three major trends are shaping change in organizations: globalization, information technology, and managerial innovation.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OD was developed for use primarily in business and industrial organizations.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1:44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normative background in OD represents a human relations approach represented as the "one-best-way" to manage organizations.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organization development and why it is relevant to an organization in today's marketplace.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1:50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Compare and contrast the five "stems" of OD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laboratory training, action research/survey feedback, normative background, quality of work life, and strategic 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1:57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Outline the key events in the history/evolution of OD. How might the past influence future directions of the field?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ODAC.CUMM.15.01.03 - 01.03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A Short History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1:59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environmental factors will be important to OD in the future? Why?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Organization Development Defined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 Evaluate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7/22/2013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8/10/2013 2:03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one of the major trends shaping change in organizations?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downsizing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7"/>
              <w:gridCol w:w="6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ODAC.CUMM.15.01.01 - 01.01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| Technology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NONE - DISC: Group Dynamics - Group 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The Growth and Relevance of 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8/5/2013 2:49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8/5/2013 2:53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Ch01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SSQB Superuser</vt:lpwstr>
  </property>
</Properties>
</file>